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612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0067-01-2024-002520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38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</w:t>
      </w:r>
      <w:r>
        <w:rPr>
          <w:rFonts w:ascii="Times New Roman" w:eastAsia="Times New Roman" w:hAnsi="Times New Roman" w:cs="Times New Roman"/>
        </w:rPr>
        <w:t xml:space="preserve">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Киосе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6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Киосе</w:t>
      </w:r>
      <w:r>
        <w:rPr>
          <w:rFonts w:ascii="Times New Roman" w:eastAsia="Times New Roman" w:hAnsi="Times New Roman" w:cs="Times New Roman"/>
        </w:rPr>
        <w:t xml:space="preserve"> Н.И.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2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9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>рого установлен не позднее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.10</w:t>
      </w:r>
      <w:r>
        <w:rPr>
          <w:rFonts w:ascii="Times New Roman" w:eastAsia="Times New Roman" w:hAnsi="Times New Roman" w:cs="Times New Roman"/>
        </w:rPr>
        <w:t xml:space="preserve">.2023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Киосе</w:t>
      </w:r>
      <w:r>
        <w:rPr>
          <w:rFonts w:ascii="Times New Roman" w:eastAsia="Times New Roman" w:hAnsi="Times New Roman" w:cs="Times New Roman"/>
        </w:rPr>
        <w:t xml:space="preserve"> Н.И.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Киосе</w:t>
      </w:r>
      <w:r>
        <w:rPr>
          <w:rFonts w:ascii="Times New Roman" w:eastAsia="Times New Roman" w:hAnsi="Times New Roman" w:cs="Times New Roman"/>
        </w:rPr>
        <w:t xml:space="preserve"> Н.И.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Киосе</w:t>
      </w:r>
      <w:r>
        <w:rPr>
          <w:rFonts w:ascii="Times New Roman" w:eastAsia="Times New Roman" w:hAnsi="Times New Roman" w:cs="Times New Roman"/>
        </w:rPr>
        <w:t xml:space="preserve"> Н.И.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37rplc-2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выписка из Единого государственного реестра юридических лиц, справка о несвоевременном предоставлении декларации от </w:t>
      </w:r>
      <w:r>
        <w:rPr>
          <w:rStyle w:val="cat-UserDefinedgrp-16rplc-3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подтверждение даты отправки; уведомление о составлении </w:t>
      </w:r>
      <w:r>
        <w:rPr>
          <w:rFonts w:ascii="Times New Roman" w:eastAsia="Times New Roman" w:hAnsi="Times New Roman" w:cs="Times New Roman"/>
        </w:rPr>
        <w:t>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Киосе</w:t>
      </w:r>
      <w:r>
        <w:rPr>
          <w:rFonts w:ascii="Times New Roman" w:eastAsia="Times New Roman" w:hAnsi="Times New Roman" w:cs="Times New Roman"/>
        </w:rPr>
        <w:t xml:space="preserve"> Н.И.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Киосе</w:t>
      </w:r>
      <w:r>
        <w:rPr>
          <w:rFonts w:ascii="Times New Roman" w:eastAsia="Times New Roman" w:hAnsi="Times New Roman" w:cs="Times New Roman"/>
        </w:rPr>
        <w:t xml:space="preserve"> Н.И.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Киосе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8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Style w:val="cat-UserDefinedgrp-39rplc-3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0412365400675006122415171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0rplc-4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12rplc-19">
    <w:name w:val="cat-UserDefined grp-12 rplc-19"/>
    <w:basedOn w:val="DefaultParagraphFont"/>
  </w:style>
  <w:style w:type="character" w:customStyle="1" w:styleId="cat-UserDefinedgrp-37rplc-29">
    <w:name w:val="cat-UserDefined grp-37 rplc-29"/>
    <w:basedOn w:val="DefaultParagraphFont"/>
  </w:style>
  <w:style w:type="character" w:customStyle="1" w:styleId="cat-UserDefinedgrp-16rplc-32">
    <w:name w:val="cat-UserDefined grp-16 rplc-32"/>
    <w:basedOn w:val="DefaultParagraphFont"/>
  </w:style>
  <w:style w:type="character" w:customStyle="1" w:styleId="cat-UserDefinedgrp-38rplc-36">
    <w:name w:val="cat-UserDefined grp-38 rplc-36"/>
    <w:basedOn w:val="DefaultParagraphFont"/>
  </w:style>
  <w:style w:type="character" w:customStyle="1" w:styleId="cat-UserDefinedgrp-39rplc-37">
    <w:name w:val="cat-UserDefined grp-39 rplc-37"/>
    <w:basedOn w:val="DefaultParagraphFont"/>
  </w:style>
  <w:style w:type="character" w:customStyle="1" w:styleId="cat-UserDefinedgrp-40rplc-49">
    <w:name w:val="cat-UserDefined grp-40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